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87A6" w14:textId="540F412C" w:rsidR="00DA509A" w:rsidRPr="006705AE" w:rsidRDefault="00940C71" w:rsidP="00111ECF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20"/>
          <w:szCs w:val="20"/>
        </w:rPr>
      </w:pP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</w:r>
      <w:r w:rsidRPr="006705AE">
        <w:rPr>
          <w:rFonts w:ascii="Cambria" w:hAnsi="Cambria" w:cs="Arial"/>
          <w:sz w:val="20"/>
          <w:szCs w:val="20"/>
        </w:rPr>
        <w:tab/>
        <w:t xml:space="preserve">           </w:t>
      </w:r>
      <w:r w:rsidR="007F1E54" w:rsidRPr="006705AE">
        <w:rPr>
          <w:rFonts w:ascii="Cambria" w:hAnsi="Cambria" w:cs="Arial"/>
          <w:sz w:val="20"/>
          <w:szCs w:val="20"/>
        </w:rPr>
        <w:t xml:space="preserve">                     </w:t>
      </w:r>
      <w:r w:rsidR="0056694D" w:rsidRPr="006705AE">
        <w:rPr>
          <w:rFonts w:ascii="Cambria" w:hAnsi="Cambria" w:cs="Arial"/>
          <w:sz w:val="20"/>
          <w:szCs w:val="20"/>
        </w:rPr>
        <w:t xml:space="preserve">Załącznik nr </w:t>
      </w:r>
      <w:r w:rsidR="00EA0AC9" w:rsidRPr="006705AE">
        <w:rPr>
          <w:rFonts w:ascii="Cambria" w:hAnsi="Cambria" w:cs="Arial"/>
          <w:sz w:val="20"/>
          <w:szCs w:val="20"/>
        </w:rPr>
        <w:t>7</w:t>
      </w:r>
      <w:r w:rsidR="000637CB">
        <w:rPr>
          <w:rFonts w:ascii="Cambria" w:hAnsi="Cambria" w:cs="Arial"/>
          <w:sz w:val="20"/>
          <w:szCs w:val="20"/>
        </w:rPr>
        <w:t>a</w:t>
      </w:r>
      <w:r w:rsidR="003E08F8" w:rsidRPr="006705AE">
        <w:rPr>
          <w:rFonts w:ascii="Cambria" w:hAnsi="Cambria" w:cs="Arial"/>
          <w:sz w:val="20"/>
          <w:szCs w:val="20"/>
        </w:rPr>
        <w:t xml:space="preserve"> do SWZ</w:t>
      </w:r>
    </w:p>
    <w:p w14:paraId="4D569304" w14:textId="77777777" w:rsidR="00DA509A" w:rsidRPr="006705AE" w:rsidRDefault="00DA509A" w:rsidP="00D26572">
      <w:pPr>
        <w:ind w:right="39"/>
        <w:rPr>
          <w:rFonts w:ascii="Cambria" w:hAnsi="Cambria" w:cs="Arial"/>
          <w:sz w:val="20"/>
          <w:szCs w:val="20"/>
        </w:rPr>
      </w:pPr>
    </w:p>
    <w:p w14:paraId="0D52E4A3" w14:textId="1CE65CB1" w:rsidR="00D22BE4" w:rsidRPr="006705AE" w:rsidRDefault="00DA509A" w:rsidP="00D22BE4">
      <w:pPr>
        <w:jc w:val="center"/>
        <w:rPr>
          <w:rFonts w:ascii="Cambria" w:hAnsi="Cambria" w:cs="Arial"/>
          <w:sz w:val="20"/>
          <w:szCs w:val="20"/>
        </w:rPr>
      </w:pPr>
      <w:r w:rsidRPr="006705AE">
        <w:rPr>
          <w:rFonts w:ascii="Cambria" w:hAnsi="Cambria" w:cs="Arial"/>
          <w:sz w:val="20"/>
          <w:szCs w:val="20"/>
        </w:rPr>
        <w:t>................................................................</w:t>
      </w:r>
      <w:r w:rsidR="00D22BE4" w:rsidRPr="006705AE">
        <w:rPr>
          <w:rFonts w:ascii="Cambria" w:hAnsi="Cambria" w:cs="Arial"/>
          <w:sz w:val="20"/>
          <w:szCs w:val="20"/>
        </w:rPr>
        <w:t>...................</w:t>
      </w:r>
      <w:r w:rsidRPr="006705AE">
        <w:rPr>
          <w:rFonts w:ascii="Cambria" w:hAnsi="Cambria" w:cs="Arial"/>
          <w:sz w:val="20"/>
          <w:szCs w:val="20"/>
        </w:rPr>
        <w:tab/>
      </w:r>
      <w:r w:rsidR="0032655D" w:rsidRPr="006705AE">
        <w:rPr>
          <w:rFonts w:ascii="Cambria" w:hAnsi="Cambria" w:cs="Arial"/>
          <w:sz w:val="20"/>
          <w:szCs w:val="20"/>
        </w:rPr>
        <w:tab/>
      </w:r>
      <w:r w:rsidR="0032655D" w:rsidRPr="006705AE">
        <w:rPr>
          <w:rFonts w:ascii="Cambria" w:hAnsi="Cambria" w:cs="Arial"/>
          <w:sz w:val="20"/>
          <w:szCs w:val="20"/>
        </w:rPr>
        <w:tab/>
      </w:r>
      <w:r w:rsidR="0032655D" w:rsidRPr="006705AE">
        <w:rPr>
          <w:rFonts w:ascii="Cambria" w:hAnsi="Cambria" w:cs="Arial"/>
          <w:sz w:val="20"/>
          <w:szCs w:val="20"/>
        </w:rPr>
        <w:tab/>
      </w:r>
      <w:r w:rsidR="0032655D" w:rsidRPr="006705AE">
        <w:rPr>
          <w:rFonts w:ascii="Cambria" w:hAnsi="Cambria" w:cs="Arial"/>
          <w:sz w:val="20"/>
          <w:szCs w:val="20"/>
        </w:rPr>
        <w:tab/>
      </w:r>
      <w:r w:rsidR="0032655D" w:rsidRPr="006705AE">
        <w:rPr>
          <w:rFonts w:ascii="Cambria" w:hAnsi="Cambria" w:cs="Arial"/>
          <w:sz w:val="20"/>
          <w:szCs w:val="20"/>
        </w:rPr>
        <w:tab/>
      </w:r>
      <w:r w:rsidR="0032655D" w:rsidRPr="006705AE">
        <w:rPr>
          <w:rFonts w:ascii="Cambria" w:hAnsi="Cambria" w:cs="Arial"/>
          <w:sz w:val="20"/>
          <w:szCs w:val="20"/>
        </w:rPr>
        <w:tab/>
      </w:r>
      <w:r w:rsidR="00D22BE4" w:rsidRPr="006705AE">
        <w:rPr>
          <w:rFonts w:ascii="Cambria" w:hAnsi="Cambria" w:cs="Arial"/>
          <w:sz w:val="20"/>
          <w:szCs w:val="20"/>
        </w:rPr>
        <w:t xml:space="preserve">    ...................................., dnia ....................... 20</w:t>
      </w:r>
      <w:r w:rsidR="000A40F9" w:rsidRPr="006705AE">
        <w:rPr>
          <w:rFonts w:ascii="Cambria" w:hAnsi="Cambria" w:cs="Arial"/>
          <w:sz w:val="20"/>
          <w:szCs w:val="20"/>
        </w:rPr>
        <w:t>2</w:t>
      </w:r>
      <w:r w:rsidR="00DA24CB" w:rsidRPr="006705AE">
        <w:rPr>
          <w:rFonts w:ascii="Cambria" w:hAnsi="Cambria" w:cs="Arial"/>
          <w:sz w:val="20"/>
          <w:szCs w:val="20"/>
        </w:rPr>
        <w:t>2</w:t>
      </w:r>
      <w:r w:rsidR="00D22BE4" w:rsidRPr="006705AE">
        <w:rPr>
          <w:rFonts w:ascii="Cambria" w:hAnsi="Cambria" w:cs="Arial"/>
          <w:sz w:val="20"/>
          <w:szCs w:val="20"/>
        </w:rPr>
        <w:t xml:space="preserve"> r.</w:t>
      </w:r>
    </w:p>
    <w:p w14:paraId="4019EF12" w14:textId="77777777" w:rsidR="00DA509A" w:rsidRPr="006705AE" w:rsidRDefault="00DA509A" w:rsidP="00D22BE4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6705AE">
        <w:rPr>
          <w:rFonts w:ascii="Cambria" w:hAnsi="Cambria" w:cs="Arial"/>
          <w:sz w:val="20"/>
          <w:szCs w:val="20"/>
        </w:rPr>
        <w:tab/>
      </w:r>
      <w:r w:rsidR="00910410" w:rsidRPr="006705AE">
        <w:rPr>
          <w:rFonts w:ascii="Cambria" w:eastAsia="Batang" w:hAnsi="Cambria" w:cs="Arial"/>
          <w:i/>
          <w:sz w:val="20"/>
          <w:szCs w:val="20"/>
        </w:rPr>
        <w:t>(N</w:t>
      </w:r>
      <w:r w:rsidR="00D22BE4" w:rsidRPr="006705AE">
        <w:rPr>
          <w:rFonts w:ascii="Cambria" w:eastAsia="Batang" w:hAnsi="Cambria" w:cs="Arial"/>
          <w:i/>
          <w:sz w:val="20"/>
          <w:szCs w:val="20"/>
        </w:rPr>
        <w:t>azwa i adres Wykonawcy)</w:t>
      </w:r>
    </w:p>
    <w:p w14:paraId="3DF565AC" w14:textId="77777777" w:rsidR="00DA509A" w:rsidRPr="006705AE" w:rsidRDefault="00DA509A" w:rsidP="00DA509A">
      <w:pPr>
        <w:ind w:right="39"/>
        <w:rPr>
          <w:rFonts w:ascii="Cambria" w:eastAsia="Batang" w:hAnsi="Cambria" w:cs="Arial"/>
          <w:i/>
          <w:sz w:val="16"/>
          <w:szCs w:val="16"/>
        </w:rPr>
      </w:pPr>
    </w:p>
    <w:p w14:paraId="0A4A530D" w14:textId="51916A05" w:rsidR="0032655D" w:rsidRPr="006705AE" w:rsidRDefault="002947F3" w:rsidP="002947F3">
      <w:pPr>
        <w:pStyle w:val="Default"/>
        <w:tabs>
          <w:tab w:val="left" w:pos="3030"/>
          <w:tab w:val="center" w:pos="7001"/>
        </w:tabs>
        <w:spacing w:line="276" w:lineRule="auto"/>
        <w:contextualSpacing/>
        <w:rPr>
          <w:rFonts w:ascii="Cambria" w:hAnsi="Cambria"/>
          <w:b/>
          <w:color w:val="auto"/>
          <w:sz w:val="20"/>
          <w:szCs w:val="20"/>
        </w:rPr>
      </w:pPr>
      <w:r w:rsidRPr="006705AE">
        <w:rPr>
          <w:rFonts w:ascii="Cambria" w:hAnsi="Cambria"/>
          <w:b/>
          <w:color w:val="auto"/>
          <w:sz w:val="20"/>
          <w:szCs w:val="20"/>
        </w:rPr>
        <w:tab/>
      </w:r>
      <w:r w:rsidRPr="006705AE">
        <w:rPr>
          <w:rFonts w:ascii="Cambria" w:hAnsi="Cambria"/>
          <w:b/>
          <w:color w:val="auto"/>
          <w:sz w:val="20"/>
          <w:szCs w:val="20"/>
        </w:rPr>
        <w:tab/>
      </w:r>
      <w:r w:rsidR="0032655D" w:rsidRPr="006705AE">
        <w:rPr>
          <w:rFonts w:ascii="Cambria" w:hAnsi="Cambria"/>
          <w:b/>
          <w:color w:val="auto"/>
          <w:sz w:val="20"/>
          <w:szCs w:val="20"/>
        </w:rPr>
        <w:t>WYKAZ OSÓB</w:t>
      </w:r>
      <w:r w:rsidR="000637CB">
        <w:rPr>
          <w:rFonts w:ascii="Cambria" w:hAnsi="Cambria"/>
          <w:b/>
          <w:color w:val="auto"/>
          <w:sz w:val="20"/>
          <w:szCs w:val="20"/>
        </w:rPr>
        <w:t xml:space="preserve"> DO PUNKTACJI </w:t>
      </w:r>
    </w:p>
    <w:p w14:paraId="6060CBD9" w14:textId="77777777" w:rsidR="002A5798" w:rsidRPr="006705AE" w:rsidRDefault="0032655D" w:rsidP="0032655D">
      <w:pPr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  <w:r w:rsidRPr="006705AE">
        <w:rPr>
          <w:rFonts w:ascii="Cambria" w:hAnsi="Cambria" w:cs="Arial"/>
          <w:sz w:val="20"/>
          <w:szCs w:val="20"/>
        </w:rPr>
        <w:t>Składany do zadania</w:t>
      </w:r>
      <w:r w:rsidRPr="006705AE">
        <w:rPr>
          <w:rFonts w:ascii="Cambria" w:hAnsi="Cambria" w:cs="Arial"/>
          <w:b/>
          <w:bCs/>
          <w:sz w:val="20"/>
          <w:szCs w:val="20"/>
          <w:lang w:val="x-none" w:eastAsia="x-none"/>
        </w:rPr>
        <w:t xml:space="preserve"> </w:t>
      </w:r>
    </w:p>
    <w:p w14:paraId="7C793186" w14:textId="77777777" w:rsidR="007B2867" w:rsidRPr="006705AE" w:rsidRDefault="007B2867" w:rsidP="003117F7">
      <w:pPr>
        <w:shd w:val="clear" w:color="auto" w:fill="D9E2F3" w:themeFill="accent1" w:themeFillTint="33"/>
        <w:spacing w:line="276" w:lineRule="auto"/>
        <w:jc w:val="center"/>
        <w:rPr>
          <w:rFonts w:ascii="Cambria" w:hAnsi="Cambria" w:cs="Arial"/>
          <w:b/>
          <w:bCs/>
          <w:iCs/>
          <w:sz w:val="16"/>
          <w:szCs w:val="16"/>
        </w:rPr>
      </w:pPr>
    </w:p>
    <w:p w14:paraId="08482AF2" w14:textId="5DB4B437" w:rsidR="0037576E" w:rsidRDefault="00BD6239" w:rsidP="0037576E">
      <w:pPr>
        <w:shd w:val="clear" w:color="auto" w:fill="D9E2F3" w:themeFill="accent1" w:themeFillTint="33"/>
        <w:jc w:val="center"/>
        <w:rPr>
          <w:rFonts w:ascii="Cambria" w:hAnsi="Cambria" w:cs="Arial"/>
          <w:b/>
          <w:bCs/>
        </w:rPr>
      </w:pPr>
      <w:r w:rsidRPr="002918E5">
        <w:rPr>
          <w:rFonts w:ascii="Cambria" w:hAnsi="Cambria" w:cs="Arial"/>
          <w:b/>
          <w:bCs/>
          <w:sz w:val="20"/>
          <w:szCs w:val="20"/>
        </w:rPr>
        <w:t>„</w:t>
      </w:r>
      <w:r w:rsidR="00660BB1" w:rsidRPr="00660BB1">
        <w:rPr>
          <w:rFonts w:ascii="Cambria" w:hAnsi="Cambria" w:cstheme="minorHAnsi"/>
          <w:b/>
          <w:bCs/>
        </w:rPr>
        <w:t xml:space="preserve">Budowa skrzyżowania bezkolizyjnego drogi powiatowej 1181K Pogwizdów – Tunel z linią kolejową LHS nr 65 </w:t>
      </w:r>
      <w:r w:rsidR="00C52BD9">
        <w:rPr>
          <w:rFonts w:ascii="Cambria" w:hAnsi="Cambria" w:cstheme="minorHAnsi"/>
          <w:b/>
          <w:bCs/>
        </w:rPr>
        <w:t xml:space="preserve"> </w:t>
      </w:r>
      <w:r w:rsidR="00660BB1" w:rsidRPr="00660BB1">
        <w:rPr>
          <w:rFonts w:ascii="Cambria" w:hAnsi="Cambria" w:cstheme="minorHAnsi"/>
          <w:b/>
          <w:bCs/>
        </w:rPr>
        <w:t>w m. Uniejów Rędziny wraz z  przebudową dojazdów</w:t>
      </w:r>
      <w:r w:rsidR="009F3A15" w:rsidRPr="002918E5">
        <w:rPr>
          <w:rFonts w:ascii="Cambria" w:hAnsi="Cambria" w:cs="Arial"/>
          <w:b/>
          <w:bCs/>
        </w:rPr>
        <w:t>”</w:t>
      </w:r>
    </w:p>
    <w:p w14:paraId="71C84545" w14:textId="77777777" w:rsidR="002918E5" w:rsidRPr="002918E5" w:rsidRDefault="002918E5" w:rsidP="0037576E">
      <w:pPr>
        <w:shd w:val="clear" w:color="auto" w:fill="D9E2F3" w:themeFill="accent1" w:themeFillTint="33"/>
        <w:jc w:val="center"/>
        <w:rPr>
          <w:rFonts w:ascii="Cambria" w:hAnsi="Cambria" w:cs="Arial"/>
          <w:b/>
          <w:bCs/>
        </w:rPr>
      </w:pPr>
    </w:p>
    <w:p w14:paraId="7CDDB615" w14:textId="77777777" w:rsidR="0037576E" w:rsidRDefault="0037576E" w:rsidP="0037576E">
      <w:pPr>
        <w:jc w:val="center"/>
        <w:rPr>
          <w:rFonts w:ascii="Cambria" w:hAnsi="Cambria" w:cs="Arial"/>
          <w:b/>
          <w:bCs/>
        </w:rPr>
      </w:pPr>
    </w:p>
    <w:tbl>
      <w:tblPr>
        <w:tblW w:w="1403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6662"/>
        <w:gridCol w:w="2694"/>
      </w:tblGrid>
      <w:tr w:rsidR="001C6642" w:rsidRPr="006705AE" w14:paraId="0292105B" w14:textId="77777777" w:rsidTr="00C96371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B3C7CF" w14:textId="77777777" w:rsidR="001C6642" w:rsidRPr="006705AE" w:rsidRDefault="001C6642" w:rsidP="00C96371">
            <w:pPr>
              <w:shd w:val="clear" w:color="auto" w:fill="D9E2F3" w:themeFill="accent1" w:themeFillTint="3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705AE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053069" w14:textId="77777777" w:rsidR="001C6642" w:rsidRPr="006705AE" w:rsidRDefault="001C6642" w:rsidP="00C96371">
            <w:pPr>
              <w:shd w:val="clear" w:color="auto" w:fill="D9E2F3" w:themeFill="accent1" w:themeFillTint="3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705AE">
              <w:rPr>
                <w:rFonts w:ascii="Cambria" w:hAnsi="Cambria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1EE850" w14:textId="77777777" w:rsidR="001C6642" w:rsidRPr="006705AE" w:rsidRDefault="001C6642" w:rsidP="00C96371">
            <w:pPr>
              <w:shd w:val="clear" w:color="auto" w:fill="D9E2F3" w:themeFill="accent1" w:themeFillTint="3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705AE">
              <w:rPr>
                <w:rFonts w:ascii="Cambria" w:hAnsi="Cambria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C3196F" w14:textId="77777777" w:rsidR="001C6642" w:rsidRPr="006705AE" w:rsidRDefault="001C6642" w:rsidP="00C96371">
            <w:pPr>
              <w:shd w:val="clear" w:color="auto" w:fill="D9E2F3" w:themeFill="accent1" w:themeFillTint="3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60B37F07" w14:textId="77777777" w:rsidR="001C6642" w:rsidRPr="006705AE" w:rsidRDefault="001C6642" w:rsidP="00C96371">
            <w:pPr>
              <w:shd w:val="clear" w:color="auto" w:fill="D9E2F3" w:themeFill="accent1" w:themeFillTint="3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705AE">
              <w:rPr>
                <w:rFonts w:ascii="Cambria" w:hAnsi="Cambria"/>
                <w:b/>
                <w:bCs/>
                <w:sz w:val="20"/>
                <w:szCs w:val="20"/>
              </w:rPr>
              <w:t>Kwalifikacje zawodowe tj.</w:t>
            </w:r>
          </w:p>
          <w:p w14:paraId="611D293A" w14:textId="77777777" w:rsidR="001C6642" w:rsidRPr="006705AE" w:rsidRDefault="001C6642" w:rsidP="00C96371">
            <w:pPr>
              <w:shd w:val="clear" w:color="auto" w:fill="D9E2F3" w:themeFill="accent1" w:themeFillTint="3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705AE">
              <w:rPr>
                <w:rFonts w:ascii="Cambria" w:hAnsi="Cambria"/>
                <w:b/>
                <w:bCs/>
                <w:sz w:val="20"/>
                <w:szCs w:val="20"/>
              </w:rPr>
              <w:t>rodzaj i numer uprawnień budowlanych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C36F50" w14:textId="77777777" w:rsidR="001C6642" w:rsidRPr="006705AE" w:rsidRDefault="001C6642" w:rsidP="00C96371">
            <w:pPr>
              <w:shd w:val="clear" w:color="auto" w:fill="D9E2F3" w:themeFill="accent1" w:themeFillTint="3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705AE">
              <w:rPr>
                <w:rFonts w:ascii="Cambria" w:hAnsi="Cambria"/>
                <w:b/>
                <w:bCs/>
                <w:sz w:val="20"/>
                <w:szCs w:val="20"/>
              </w:rPr>
              <w:t>Osoby będące w dyspozycji wykonawcy/oddane do dyspozycji przez inny podmiot</w:t>
            </w:r>
          </w:p>
        </w:tc>
      </w:tr>
      <w:tr w:rsidR="001C6642" w:rsidRPr="006705AE" w14:paraId="7B06FF9A" w14:textId="77777777" w:rsidTr="00C96371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88A20B1" w14:textId="77777777" w:rsidR="001C6642" w:rsidRPr="002632EE" w:rsidRDefault="001C6642" w:rsidP="00C96371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2632EE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614F188" w14:textId="77777777" w:rsidR="001C6642" w:rsidRPr="002632EE" w:rsidRDefault="001C6642" w:rsidP="00C96371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0C82C6FA" w14:textId="77777777" w:rsidR="001C6642" w:rsidRPr="002632EE" w:rsidRDefault="001C6642" w:rsidP="00C96371">
            <w:pPr>
              <w:pStyle w:val="Defaul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sz w:val="20"/>
                <w:szCs w:val="20"/>
              </w:rPr>
              <w:t>Kierownik  budowy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0180CC3" w14:textId="77777777" w:rsidR="001C6642" w:rsidRPr="002632EE" w:rsidRDefault="001C6642" w:rsidP="00C96371">
            <w:pPr>
              <w:pStyle w:val="Default"/>
              <w:ind w:left="142" w:right="141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sz w:val="20"/>
                <w:szCs w:val="20"/>
              </w:rPr>
              <w:t xml:space="preserve">Uprawnienia budowlane do kierowania budowami w specjalności </w:t>
            </w:r>
            <w:r w:rsidRPr="00CC1946">
              <w:rPr>
                <w:rFonts w:ascii="Cambria" w:hAnsi="Cambria"/>
                <w:sz w:val="20"/>
                <w:szCs w:val="20"/>
              </w:rPr>
              <w:t>mostowej bez ograniczeń lub równoważne</w:t>
            </w:r>
            <w:r w:rsidRPr="002632EE">
              <w:rPr>
                <w:rFonts w:ascii="Cambria" w:hAnsi="Cambria"/>
                <w:sz w:val="20"/>
                <w:szCs w:val="20"/>
              </w:rPr>
              <w:t xml:space="preserve">, posiadający doświadczenie w pełnieniu funkcji kierownika budowy lub kierownika robót na…………….. (od rozpoczęcia do zakończenia) inwestycji </w:t>
            </w:r>
            <w:r>
              <w:rPr>
                <w:rFonts w:ascii="Cambria" w:hAnsi="Cambria"/>
                <w:sz w:val="20"/>
                <w:szCs w:val="20"/>
              </w:rPr>
              <w:t>polegającej na</w:t>
            </w:r>
            <w:r w:rsidRPr="002632E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2B73EE">
              <w:rPr>
                <w:rFonts w:ascii="Cambria" w:hAnsi="Cambria"/>
                <w:sz w:val="20"/>
                <w:szCs w:val="20"/>
              </w:rPr>
              <w:t>budowie lub przebudowie lub rozbudowie lub modernizacji, lub remoncie obiektu mostowego</w:t>
            </w:r>
            <w:r w:rsidRPr="002632EE">
              <w:rPr>
                <w:rFonts w:ascii="Cambria" w:hAnsi="Cambria"/>
                <w:sz w:val="20"/>
                <w:szCs w:val="20"/>
              </w:rPr>
              <w:t>.</w:t>
            </w:r>
          </w:p>
          <w:p w14:paraId="05AE4134" w14:textId="77777777" w:rsidR="001C6642" w:rsidRPr="002632EE" w:rsidRDefault="001C6642" w:rsidP="00C96371">
            <w:pPr>
              <w:pStyle w:val="Default"/>
              <w:spacing w:after="240"/>
              <w:ind w:left="142"/>
              <w:rPr>
                <w:rFonts w:ascii="Cambria" w:hAnsi="Cambria"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Cs/>
                <w:sz w:val="20"/>
                <w:szCs w:val="20"/>
              </w:rPr>
              <w:t>Nr uprawnień ……………………..</w:t>
            </w:r>
          </w:p>
          <w:p w14:paraId="09080963" w14:textId="77777777" w:rsidR="001C6642" w:rsidRDefault="001C6642" w:rsidP="00C96371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Doświadczenie zostało nabyte na następujących inwestycjach:</w:t>
            </w:r>
          </w:p>
          <w:p w14:paraId="145CD5DD" w14:textId="77777777" w:rsidR="001C6642" w:rsidRPr="002632EE" w:rsidRDefault="001C6642" w:rsidP="00C96371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488529EB" w14:textId="77777777" w:rsidR="001C6642" w:rsidRPr="002632EE" w:rsidRDefault="001C6642" w:rsidP="00C96371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Nazwa inwestycji</w:t>
            </w: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:………………………………………………………………</w:t>
            </w:r>
          </w:p>
          <w:p w14:paraId="37A603C6" w14:textId="77777777" w:rsidR="001C6642" w:rsidRPr="002632EE" w:rsidRDefault="001C6642" w:rsidP="00C96371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76EB8FE1" w14:textId="77777777" w:rsidR="001C6642" w:rsidRPr="002632EE" w:rsidRDefault="001C6642" w:rsidP="00C96371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Data zakończenia inwestycji:………………………………………………..</w:t>
            </w:r>
          </w:p>
          <w:p w14:paraId="45FB997B" w14:textId="77777777" w:rsidR="001C6642" w:rsidRPr="002632EE" w:rsidRDefault="001C6642" w:rsidP="00C96371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Zamawiający: ….…………………………………………………………………</w:t>
            </w:r>
          </w:p>
          <w:p w14:paraId="603BEF81" w14:textId="77777777" w:rsidR="001C6642" w:rsidRPr="002632EE" w:rsidRDefault="001C6642" w:rsidP="00C96371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Nazwa inwestycji</w:t>
            </w: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:………………………………………………………………</w:t>
            </w:r>
          </w:p>
          <w:p w14:paraId="7660104F" w14:textId="77777777" w:rsidR="001C6642" w:rsidRPr="002632EE" w:rsidRDefault="001C6642" w:rsidP="00C96371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5E5EAED8" w14:textId="77777777" w:rsidR="001C6642" w:rsidRPr="002632EE" w:rsidRDefault="001C6642" w:rsidP="00C96371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Data zakończenia inwestycji:………………………………………………..</w:t>
            </w:r>
          </w:p>
          <w:p w14:paraId="71666FF4" w14:textId="77777777" w:rsidR="001C6642" w:rsidRPr="002632EE" w:rsidRDefault="001C6642" w:rsidP="00C96371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Zamawiający: ….…………………………………………………………………</w:t>
            </w:r>
          </w:p>
          <w:p w14:paraId="76543BB7" w14:textId="77777777" w:rsidR="00EF3710" w:rsidRPr="002632EE" w:rsidRDefault="00EF3710" w:rsidP="00EF3710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Nazwa inwestycji</w:t>
            </w: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:………………………………………………………………</w:t>
            </w:r>
          </w:p>
          <w:p w14:paraId="1883C150" w14:textId="77777777" w:rsidR="00EF3710" w:rsidRPr="002632EE" w:rsidRDefault="00EF3710" w:rsidP="00EF3710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119BC7D9" w14:textId="77777777" w:rsidR="00EF3710" w:rsidRPr="002632EE" w:rsidRDefault="00EF3710" w:rsidP="00EF3710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Data zakończenia inwestycji:………………………………………………..</w:t>
            </w:r>
          </w:p>
          <w:p w14:paraId="204E82A3" w14:textId="77777777" w:rsidR="00EF3710" w:rsidRPr="002632EE" w:rsidRDefault="00EF3710" w:rsidP="00EF3710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Zamawiający: ….…………………………………………………………………</w:t>
            </w:r>
          </w:p>
          <w:p w14:paraId="64566F31" w14:textId="096E9404" w:rsidR="00C52BD9" w:rsidRPr="00C52BD9" w:rsidRDefault="00C52BD9" w:rsidP="00C52BD9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52BD9">
              <w:rPr>
                <w:rFonts w:ascii="Cambria" w:hAnsi="Cambria"/>
                <w:b/>
                <w:bCs/>
                <w:sz w:val="20"/>
                <w:szCs w:val="20"/>
              </w:rPr>
              <w:t>Nazwa inwestycji:………………………………………………………………</w:t>
            </w:r>
          </w:p>
          <w:p w14:paraId="62F48829" w14:textId="77777777" w:rsidR="00C52BD9" w:rsidRPr="00C52BD9" w:rsidRDefault="00C52BD9" w:rsidP="00C52BD9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52BD9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5A18732C" w14:textId="77777777" w:rsidR="00C52BD9" w:rsidRPr="00C52BD9" w:rsidRDefault="00C52BD9" w:rsidP="00C52BD9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52BD9">
              <w:rPr>
                <w:rFonts w:ascii="Cambria" w:hAnsi="Cambria"/>
                <w:b/>
                <w:bCs/>
                <w:sz w:val="20"/>
                <w:szCs w:val="20"/>
              </w:rPr>
              <w:t>Data zakończenia inwestycji:………………………………………………..</w:t>
            </w:r>
          </w:p>
          <w:p w14:paraId="60E47ACD" w14:textId="77777777" w:rsidR="001C6642" w:rsidRDefault="00C52BD9" w:rsidP="00C52BD9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52BD9">
              <w:rPr>
                <w:rFonts w:ascii="Cambria" w:hAnsi="Cambria"/>
                <w:b/>
                <w:bCs/>
                <w:sz w:val="20"/>
                <w:szCs w:val="20"/>
              </w:rPr>
              <w:t>Zamawiający: ….…………………………………………………………………</w:t>
            </w:r>
          </w:p>
          <w:p w14:paraId="3847FB17" w14:textId="77777777" w:rsidR="00C52BD9" w:rsidRPr="002632EE" w:rsidRDefault="00C52BD9" w:rsidP="00C52BD9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Nazwa inwestycji</w:t>
            </w: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:………………………………………………………………</w:t>
            </w:r>
          </w:p>
          <w:p w14:paraId="3C787B6B" w14:textId="77777777" w:rsidR="00C52BD9" w:rsidRPr="002632EE" w:rsidRDefault="00C52BD9" w:rsidP="00C52BD9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75239E72" w14:textId="77777777" w:rsidR="00C52BD9" w:rsidRPr="002632EE" w:rsidRDefault="00C52BD9" w:rsidP="00C52BD9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Data zakończenia inwestycji:………………………………………………..</w:t>
            </w:r>
          </w:p>
          <w:p w14:paraId="72826ECD" w14:textId="77777777" w:rsidR="00C52BD9" w:rsidRPr="002632EE" w:rsidRDefault="00C52BD9" w:rsidP="00C52BD9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Zamawiający: ….…………………………………………………………………</w:t>
            </w:r>
          </w:p>
          <w:p w14:paraId="307A447C" w14:textId="77777777" w:rsidR="00C52BD9" w:rsidRPr="002632EE" w:rsidRDefault="00C52BD9" w:rsidP="00C52BD9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Nazwa inwestycji</w:t>
            </w: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:………………………………………………………………</w:t>
            </w:r>
          </w:p>
          <w:p w14:paraId="5DA22642" w14:textId="77777777" w:rsidR="00C52BD9" w:rsidRPr="002632EE" w:rsidRDefault="00C52BD9" w:rsidP="00C52BD9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30A28A51" w14:textId="77777777" w:rsidR="00C52BD9" w:rsidRPr="002632EE" w:rsidRDefault="00C52BD9" w:rsidP="00C52BD9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Data zakończenia inwestycji:………………………………………………..</w:t>
            </w:r>
          </w:p>
          <w:p w14:paraId="66A1252F" w14:textId="77777777" w:rsidR="00C52BD9" w:rsidRPr="002632EE" w:rsidRDefault="00C52BD9" w:rsidP="00C52BD9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t>Zamawiający: ….…………………………………………………………………</w:t>
            </w:r>
          </w:p>
          <w:p w14:paraId="01E1DB88" w14:textId="72311AF7" w:rsidR="00C52BD9" w:rsidRPr="002632EE" w:rsidRDefault="00C52BD9" w:rsidP="00C52BD9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0AF957F" w14:textId="77777777" w:rsidR="001C6642" w:rsidRPr="002632EE" w:rsidRDefault="001C6642" w:rsidP="00C96371">
            <w:pPr>
              <w:pStyle w:val="Default"/>
              <w:ind w:left="142"/>
              <w:jc w:val="center"/>
              <w:rPr>
                <w:rFonts w:ascii="Cambria" w:hAnsi="Cambria"/>
                <w:sz w:val="20"/>
                <w:szCs w:val="20"/>
              </w:rPr>
            </w:pPr>
            <w:r w:rsidRPr="002632EE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Własne / oddane do dyspozycji *</w:t>
            </w:r>
          </w:p>
        </w:tc>
      </w:tr>
    </w:tbl>
    <w:p w14:paraId="03F16B73" w14:textId="77777777" w:rsidR="001C6642" w:rsidRPr="0037576E" w:rsidRDefault="001C6642" w:rsidP="0037576E">
      <w:pPr>
        <w:jc w:val="center"/>
        <w:rPr>
          <w:rFonts w:ascii="Cambria" w:hAnsi="Cambria" w:cs="Arial"/>
          <w:b/>
          <w:bCs/>
        </w:rPr>
      </w:pPr>
    </w:p>
    <w:p w14:paraId="24142F86" w14:textId="6A8D4BEB" w:rsidR="0032655D" w:rsidRPr="006705AE" w:rsidRDefault="0032655D" w:rsidP="0032655D">
      <w:pPr>
        <w:pStyle w:val="default0"/>
        <w:spacing w:before="120" w:beforeAutospacing="0" w:after="120" w:afterAutospacing="0"/>
        <w:ind w:right="816"/>
        <w:jc w:val="both"/>
        <w:rPr>
          <w:rFonts w:ascii="Cambria" w:hAnsi="Cambria" w:cs="Arial"/>
          <w:sz w:val="20"/>
          <w:szCs w:val="20"/>
        </w:rPr>
      </w:pPr>
      <w:r w:rsidRPr="006705AE">
        <w:rPr>
          <w:rFonts w:ascii="Cambria" w:hAnsi="Cambria" w:cs="Arial"/>
          <w:b/>
          <w:bCs/>
          <w:sz w:val="20"/>
          <w:szCs w:val="20"/>
        </w:rPr>
        <w:t xml:space="preserve">Uwaga! </w:t>
      </w:r>
      <w:r w:rsidRPr="006705AE">
        <w:rPr>
          <w:rFonts w:ascii="Cambria" w:hAnsi="Cambria" w:cs="Arial"/>
          <w:sz w:val="20"/>
          <w:szCs w:val="20"/>
        </w:rPr>
        <w:t xml:space="preserve">oświadczam(my), </w:t>
      </w:r>
      <w:r w:rsidRPr="006705AE">
        <w:rPr>
          <w:rFonts w:ascii="Cambria" w:hAnsi="Cambria" w:cs="Arial"/>
          <w:b/>
          <w:bCs/>
          <w:sz w:val="20"/>
          <w:szCs w:val="20"/>
        </w:rPr>
        <w:t>że osoba wskazana</w:t>
      </w:r>
      <w:r w:rsidRPr="006705AE">
        <w:rPr>
          <w:rFonts w:ascii="Cambria" w:hAnsi="Cambria" w:cs="Arial"/>
          <w:sz w:val="20"/>
          <w:szCs w:val="20"/>
        </w:rPr>
        <w:t>, będzie uczestniczyć w wykonywaniu zamówienia i posiada upr</w:t>
      </w:r>
      <w:r w:rsidR="00B7099A" w:rsidRPr="006705AE">
        <w:rPr>
          <w:rFonts w:ascii="Cambria" w:hAnsi="Cambria" w:cs="Arial"/>
          <w:sz w:val="20"/>
          <w:szCs w:val="20"/>
        </w:rPr>
        <w:t xml:space="preserve">awnienia wymagane w postawionym </w:t>
      </w:r>
      <w:r w:rsidRPr="006705AE">
        <w:rPr>
          <w:rFonts w:ascii="Cambria" w:hAnsi="Cambria" w:cs="Arial"/>
          <w:sz w:val="20"/>
          <w:szCs w:val="20"/>
        </w:rPr>
        <w:t>warunku w SWZ i może sprawować wymienioną funkcję zgodnie z Prawem Budowlanym</w:t>
      </w:r>
      <w:r w:rsidR="008513C9" w:rsidRPr="006705AE">
        <w:rPr>
          <w:rFonts w:ascii="Cambria" w:hAnsi="Cambria" w:cs="Arial"/>
          <w:sz w:val="20"/>
          <w:szCs w:val="20"/>
        </w:rPr>
        <w:t>.</w:t>
      </w:r>
      <w:r w:rsidRPr="006705AE">
        <w:rPr>
          <w:rFonts w:ascii="Cambria" w:hAnsi="Cambria" w:cs="Arial"/>
          <w:sz w:val="20"/>
          <w:szCs w:val="20"/>
        </w:rPr>
        <w:t xml:space="preserve"> </w:t>
      </w:r>
    </w:p>
    <w:p w14:paraId="356FE75F" w14:textId="77777777" w:rsidR="00461FBB" w:rsidRPr="006705AE" w:rsidRDefault="0032655D" w:rsidP="0032655D">
      <w:pPr>
        <w:pStyle w:val="Default"/>
        <w:rPr>
          <w:rFonts w:ascii="Cambria" w:hAnsi="Cambria"/>
          <w:color w:val="auto"/>
          <w:sz w:val="20"/>
          <w:szCs w:val="20"/>
        </w:rPr>
      </w:pPr>
      <w:r w:rsidRPr="006705AE">
        <w:rPr>
          <w:rFonts w:ascii="Cambria" w:hAnsi="Cambria"/>
          <w:sz w:val="16"/>
          <w:szCs w:val="16"/>
        </w:rPr>
        <w:t xml:space="preserve">* niepotrzebne skreślić ( jeżeli wykonawca pozostaje w stosunku umowy </w:t>
      </w:r>
      <w:proofErr w:type="spellStart"/>
      <w:r w:rsidRPr="006705AE">
        <w:rPr>
          <w:rFonts w:ascii="Cambria" w:hAnsi="Cambria"/>
          <w:sz w:val="16"/>
          <w:szCs w:val="16"/>
        </w:rPr>
        <w:t>cywilno</w:t>
      </w:r>
      <w:proofErr w:type="spellEnd"/>
      <w:r w:rsidRPr="006705AE">
        <w:rPr>
          <w:rFonts w:ascii="Cambria" w:hAnsi="Cambria"/>
          <w:sz w:val="16"/>
          <w:szCs w:val="16"/>
        </w:rPr>
        <w:t xml:space="preserve"> prawnej pozostawiamy własne)</w:t>
      </w:r>
    </w:p>
    <w:sectPr w:rsidR="00461FBB" w:rsidRPr="006705AE" w:rsidSect="00127B5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66" w:right="1418" w:bottom="1276" w:left="1418" w:header="142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463A9" w14:textId="77777777" w:rsidR="008010A8" w:rsidRDefault="008010A8">
      <w:r>
        <w:separator/>
      </w:r>
    </w:p>
  </w:endnote>
  <w:endnote w:type="continuationSeparator" w:id="0">
    <w:p w14:paraId="612D9C27" w14:textId="77777777" w:rsidR="008010A8" w:rsidRDefault="0080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AF45" w14:textId="77777777" w:rsidR="003F0785" w:rsidRDefault="003F078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5595C0" w14:textId="77777777" w:rsidR="003F0785" w:rsidRDefault="003F078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D049" w14:textId="77777777" w:rsidR="00FF4FFE" w:rsidRDefault="00FF4FFE" w:rsidP="00FF4FFE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bookmarkStart w:id="0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"/>
    <w:bookmarkEnd w:id="2"/>
  </w:p>
  <w:bookmarkEnd w:id="0"/>
  <w:p w14:paraId="177E523B" w14:textId="77777777" w:rsidR="003F0785" w:rsidRPr="00FF4FFE" w:rsidRDefault="003F078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2FD5" w14:textId="77777777" w:rsidR="00FF4FFE" w:rsidRDefault="00FF4FFE" w:rsidP="00FF4FFE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r>
      <w:rPr>
        <w:rFonts w:ascii="Courier New" w:hAnsi="Courier New" w:cs="Courier New"/>
        <w:b/>
        <w:sz w:val="18"/>
        <w:szCs w:val="18"/>
        <w:highlight w:val="yellow"/>
      </w:rPr>
      <w:t>Dokument musi być podpisany 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</w:p>
  <w:p w14:paraId="54E35614" w14:textId="77777777" w:rsidR="00FF4FFE" w:rsidRPr="00FF4FFE" w:rsidRDefault="00FF4FF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C9DCC" w14:textId="77777777" w:rsidR="008010A8" w:rsidRDefault="008010A8">
      <w:r>
        <w:separator/>
      </w:r>
    </w:p>
  </w:footnote>
  <w:footnote w:type="continuationSeparator" w:id="0">
    <w:p w14:paraId="4E63F113" w14:textId="77777777" w:rsidR="008010A8" w:rsidRDefault="00801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48B3" w14:textId="77777777" w:rsidR="00EB5407" w:rsidRDefault="00EB5407" w:rsidP="00EB5407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21FCD252" w14:textId="77777777" w:rsidR="006658B2" w:rsidRPr="006658B2" w:rsidRDefault="006658B2" w:rsidP="006658B2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i/>
        <w:sz w:val="20"/>
        <w:szCs w:val="20"/>
      </w:rPr>
    </w:pPr>
  </w:p>
  <w:p w14:paraId="5786AFA2" w14:textId="4BF471B1" w:rsidR="002D2644" w:rsidRPr="001C6642" w:rsidRDefault="002D2644" w:rsidP="002D2644">
    <w:pPr>
      <w:pStyle w:val="Nagwek"/>
      <w:rPr>
        <w:rFonts w:ascii="Cambria" w:hAnsi="Cambria" w:cs="Arial"/>
        <w:sz w:val="20"/>
        <w:szCs w:val="20"/>
        <w:lang w:val="pl-PL"/>
      </w:rPr>
    </w:pPr>
    <w:r>
      <w:rPr>
        <w:rFonts w:ascii="Cambria" w:hAnsi="Cambria" w:cs="Arial"/>
        <w:sz w:val="20"/>
        <w:szCs w:val="20"/>
      </w:rPr>
      <w:t xml:space="preserve">Nr referencyjny: </w:t>
    </w:r>
    <w:r w:rsidR="001C6642">
      <w:rPr>
        <w:rFonts w:ascii="Cambria" w:hAnsi="Cambria" w:cs="Arial"/>
        <w:sz w:val="20"/>
        <w:szCs w:val="20"/>
        <w:lang w:val="pl-PL"/>
      </w:rPr>
      <w:t>……………….</w:t>
    </w:r>
  </w:p>
  <w:p w14:paraId="30C784E6" w14:textId="77777777" w:rsidR="003F0785" w:rsidRPr="00EB5407" w:rsidRDefault="003F0785" w:rsidP="00EB5407">
    <w:pPr>
      <w:pStyle w:val="Nagwek"/>
      <w:rPr>
        <w:rFonts w:eastAsia="Times-Roman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E90D" w14:textId="77777777" w:rsidR="00DA24CB" w:rsidRDefault="00DA24CB" w:rsidP="00DA24CB">
    <w:pPr>
      <w:tabs>
        <w:tab w:val="center" w:pos="4536"/>
        <w:tab w:val="left" w:pos="6945"/>
      </w:tabs>
      <w:spacing w:line="276" w:lineRule="auto"/>
      <w:rPr>
        <w:rFonts w:ascii="Cambria" w:hAnsi="Cambria" w:cs="Arial"/>
        <w:sz w:val="20"/>
        <w:szCs w:val="20"/>
      </w:rPr>
    </w:pPr>
    <w:bookmarkStart w:id="3" w:name="_Hlk97202670"/>
    <w:bookmarkStart w:id="4" w:name="_Hlk97202671"/>
    <w:bookmarkStart w:id="5" w:name="_Hlk97202698"/>
    <w:bookmarkStart w:id="6" w:name="_Hlk97202699"/>
  </w:p>
  <w:bookmarkEnd w:id="3"/>
  <w:bookmarkEnd w:id="4"/>
  <w:bookmarkEnd w:id="5"/>
  <w:bookmarkEnd w:id="6"/>
  <w:p w14:paraId="6F8C979B" w14:textId="069429C3" w:rsidR="006B4F78" w:rsidRPr="00C52BD9" w:rsidRDefault="006B4F78" w:rsidP="006B4F78">
    <w:pPr>
      <w:pStyle w:val="Nagwek"/>
      <w:rPr>
        <w:rFonts w:asciiTheme="minorHAnsi" w:hAnsiTheme="minorHAnsi" w:cstheme="minorHAnsi"/>
        <w:sz w:val="22"/>
        <w:szCs w:val="22"/>
        <w:lang w:val="pl-PL"/>
      </w:rPr>
    </w:pPr>
    <w:r w:rsidRPr="00C52BD9">
      <w:rPr>
        <w:rFonts w:asciiTheme="minorHAnsi" w:hAnsiTheme="minorHAnsi" w:cstheme="minorHAnsi"/>
        <w:sz w:val="22"/>
        <w:szCs w:val="22"/>
      </w:rPr>
      <w:t xml:space="preserve">Nr referencyjny: </w:t>
    </w:r>
    <w:r w:rsidR="00C52BD9" w:rsidRPr="00C52BD9">
      <w:rPr>
        <w:rFonts w:asciiTheme="minorHAnsi" w:hAnsiTheme="minorHAnsi" w:cstheme="minorHAnsi"/>
        <w:sz w:val="22"/>
        <w:szCs w:val="22"/>
        <w:lang w:val="pl-PL"/>
      </w:rPr>
      <w:t>SE.261.13.2022</w:t>
    </w:r>
  </w:p>
  <w:p w14:paraId="0CB5BECF" w14:textId="77777777" w:rsidR="00084BF3" w:rsidRPr="00C90667" w:rsidRDefault="00084BF3" w:rsidP="00084BF3">
    <w:pPr>
      <w:pStyle w:val="Nagwek"/>
    </w:pPr>
  </w:p>
  <w:p w14:paraId="3365C5DF" w14:textId="77777777" w:rsidR="00127B5D" w:rsidRPr="00084BF3" w:rsidRDefault="00127B5D" w:rsidP="00084B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CB36353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B004E"/>
    <w:multiLevelType w:val="hybridMultilevel"/>
    <w:tmpl w:val="2EE6B5E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4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E013C"/>
    <w:multiLevelType w:val="hybridMultilevel"/>
    <w:tmpl w:val="793A4282"/>
    <w:lvl w:ilvl="0" w:tplc="E4680A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2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3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5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7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1" w15:restartNumberingAfterBreak="0">
    <w:nsid w:val="5CDD632D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6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926702"/>
    <w:multiLevelType w:val="hybridMultilevel"/>
    <w:tmpl w:val="9CACF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0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 w15:restartNumberingAfterBreak="0">
    <w:nsid w:val="7DD4103E"/>
    <w:multiLevelType w:val="hybridMultilevel"/>
    <w:tmpl w:val="378A203E"/>
    <w:lvl w:ilvl="0" w:tplc="41B4F1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9451561">
    <w:abstractNumId w:val="37"/>
  </w:num>
  <w:num w:numId="2" w16cid:durableId="1434281486">
    <w:abstractNumId w:val="43"/>
  </w:num>
  <w:num w:numId="3" w16cid:durableId="174421776">
    <w:abstractNumId w:val="31"/>
  </w:num>
  <w:num w:numId="4" w16cid:durableId="1422263564">
    <w:abstractNumId w:val="27"/>
  </w:num>
  <w:num w:numId="5" w16cid:durableId="466703954">
    <w:abstractNumId w:val="20"/>
  </w:num>
  <w:num w:numId="6" w16cid:durableId="103574597">
    <w:abstractNumId w:val="34"/>
  </w:num>
  <w:num w:numId="7" w16cid:durableId="2037268560">
    <w:abstractNumId w:val="38"/>
  </w:num>
  <w:num w:numId="8" w16cid:durableId="829979836">
    <w:abstractNumId w:val="24"/>
  </w:num>
  <w:num w:numId="9" w16cid:durableId="278756496">
    <w:abstractNumId w:val="51"/>
  </w:num>
  <w:num w:numId="10" w16cid:durableId="2048293548">
    <w:abstractNumId w:val="57"/>
  </w:num>
  <w:num w:numId="11" w16cid:durableId="494421633">
    <w:abstractNumId w:val="21"/>
  </w:num>
  <w:num w:numId="12" w16cid:durableId="1218587714">
    <w:abstractNumId w:val="54"/>
  </w:num>
  <w:num w:numId="13" w16cid:durableId="1509561239">
    <w:abstractNumId w:val="55"/>
  </w:num>
  <w:num w:numId="14" w16cid:durableId="1599216670">
    <w:abstractNumId w:val="13"/>
  </w:num>
  <w:num w:numId="15" w16cid:durableId="82459667">
    <w:abstractNumId w:val="28"/>
  </w:num>
  <w:num w:numId="16" w16cid:durableId="1152915193">
    <w:abstractNumId w:val="33"/>
  </w:num>
  <w:num w:numId="17" w16cid:durableId="1706448567">
    <w:abstractNumId w:val="50"/>
  </w:num>
  <w:num w:numId="18" w16cid:durableId="1124348301">
    <w:abstractNumId w:val="23"/>
  </w:num>
  <w:num w:numId="19" w16cid:durableId="1208878366">
    <w:abstractNumId w:val="14"/>
  </w:num>
  <w:num w:numId="20" w16cid:durableId="1842350927">
    <w:abstractNumId w:val="17"/>
  </w:num>
  <w:num w:numId="21" w16cid:durableId="1090152043">
    <w:abstractNumId w:val="44"/>
  </w:num>
  <w:num w:numId="22" w16cid:durableId="1515877198">
    <w:abstractNumId w:val="18"/>
  </w:num>
  <w:num w:numId="23" w16cid:durableId="183984124">
    <w:abstractNumId w:val="49"/>
  </w:num>
  <w:num w:numId="24" w16cid:durableId="1898200815">
    <w:abstractNumId w:val="46"/>
  </w:num>
  <w:num w:numId="25" w16cid:durableId="801465867">
    <w:abstractNumId w:val="22"/>
  </w:num>
  <w:num w:numId="26" w16cid:durableId="127678817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41175168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0689980">
    <w:abstractNumId w:val="3"/>
  </w:num>
  <w:num w:numId="29" w16cid:durableId="1307202183">
    <w:abstractNumId w:val="8"/>
  </w:num>
  <w:num w:numId="30" w16cid:durableId="1321883503">
    <w:abstractNumId w:val="2"/>
  </w:num>
  <w:num w:numId="31" w16cid:durableId="1405761618">
    <w:abstractNumId w:val="42"/>
  </w:num>
  <w:num w:numId="32" w16cid:durableId="60569547">
    <w:abstractNumId w:val="11"/>
  </w:num>
  <w:num w:numId="33" w16cid:durableId="560560702">
    <w:abstractNumId w:val="30"/>
  </w:num>
  <w:num w:numId="34" w16cid:durableId="2166108">
    <w:abstractNumId w:val="45"/>
  </w:num>
  <w:num w:numId="35" w16cid:durableId="1226793510">
    <w:abstractNumId w:val="16"/>
  </w:num>
  <w:num w:numId="36" w16cid:durableId="2004501655">
    <w:abstractNumId w:val="53"/>
  </w:num>
  <w:num w:numId="37" w16cid:durableId="640355232">
    <w:abstractNumId w:val="15"/>
  </w:num>
  <w:num w:numId="38" w16cid:durableId="162668969">
    <w:abstractNumId w:val="9"/>
  </w:num>
  <w:num w:numId="39" w16cid:durableId="957906257">
    <w:abstractNumId w:val="25"/>
  </w:num>
  <w:num w:numId="40" w16cid:durableId="1482388578">
    <w:abstractNumId w:val="39"/>
  </w:num>
  <w:num w:numId="41" w16cid:durableId="1297374616">
    <w:abstractNumId w:val="35"/>
  </w:num>
  <w:num w:numId="42" w16cid:durableId="143629116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75098081">
    <w:abstractNumId w:val="29"/>
  </w:num>
  <w:num w:numId="44" w16cid:durableId="462502112">
    <w:abstractNumId w:val="26"/>
  </w:num>
  <w:num w:numId="45" w16cid:durableId="26493777">
    <w:abstractNumId w:val="12"/>
  </w:num>
  <w:num w:numId="46" w16cid:durableId="1912425851">
    <w:abstractNumId w:val="19"/>
  </w:num>
  <w:num w:numId="47" w16cid:durableId="1151873789">
    <w:abstractNumId w:val="56"/>
  </w:num>
  <w:num w:numId="48" w16cid:durableId="1269197029">
    <w:abstractNumId w:val="48"/>
  </w:num>
  <w:num w:numId="49" w16cid:durableId="1377849358">
    <w:abstractNumId w:val="41"/>
  </w:num>
  <w:num w:numId="50" w16cid:durableId="1147629310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12004"/>
    <w:rsid w:val="000231AC"/>
    <w:rsid w:val="000239D4"/>
    <w:rsid w:val="00023F47"/>
    <w:rsid w:val="00025659"/>
    <w:rsid w:val="00026E3B"/>
    <w:rsid w:val="00027CE9"/>
    <w:rsid w:val="00033DF6"/>
    <w:rsid w:val="00033E37"/>
    <w:rsid w:val="0003703F"/>
    <w:rsid w:val="000379F7"/>
    <w:rsid w:val="00041617"/>
    <w:rsid w:val="00042263"/>
    <w:rsid w:val="00042314"/>
    <w:rsid w:val="00042B17"/>
    <w:rsid w:val="000433F8"/>
    <w:rsid w:val="00044B6B"/>
    <w:rsid w:val="00047EF2"/>
    <w:rsid w:val="0005033E"/>
    <w:rsid w:val="00054BF5"/>
    <w:rsid w:val="00055851"/>
    <w:rsid w:val="00057602"/>
    <w:rsid w:val="00061F88"/>
    <w:rsid w:val="000637CB"/>
    <w:rsid w:val="00063849"/>
    <w:rsid w:val="000675E7"/>
    <w:rsid w:val="00070743"/>
    <w:rsid w:val="00070AE1"/>
    <w:rsid w:val="000726CE"/>
    <w:rsid w:val="00075847"/>
    <w:rsid w:val="00080D85"/>
    <w:rsid w:val="000811E5"/>
    <w:rsid w:val="00083030"/>
    <w:rsid w:val="00084151"/>
    <w:rsid w:val="00084BF3"/>
    <w:rsid w:val="000858B3"/>
    <w:rsid w:val="00090A82"/>
    <w:rsid w:val="00094945"/>
    <w:rsid w:val="00095478"/>
    <w:rsid w:val="000970DD"/>
    <w:rsid w:val="000A0528"/>
    <w:rsid w:val="000A1940"/>
    <w:rsid w:val="000A1981"/>
    <w:rsid w:val="000A27ED"/>
    <w:rsid w:val="000A3BB7"/>
    <w:rsid w:val="000A40F9"/>
    <w:rsid w:val="000A660B"/>
    <w:rsid w:val="000B0B94"/>
    <w:rsid w:val="000B0FF6"/>
    <w:rsid w:val="000B2EE7"/>
    <w:rsid w:val="000B37AC"/>
    <w:rsid w:val="000B59DA"/>
    <w:rsid w:val="000C0237"/>
    <w:rsid w:val="000C152C"/>
    <w:rsid w:val="000C1FE3"/>
    <w:rsid w:val="000C3646"/>
    <w:rsid w:val="000C5FAE"/>
    <w:rsid w:val="000C6E74"/>
    <w:rsid w:val="000D2A17"/>
    <w:rsid w:val="000D40FD"/>
    <w:rsid w:val="000E05B9"/>
    <w:rsid w:val="000E4E2A"/>
    <w:rsid w:val="000E7F53"/>
    <w:rsid w:val="0010294D"/>
    <w:rsid w:val="00102A85"/>
    <w:rsid w:val="00102C0C"/>
    <w:rsid w:val="00103155"/>
    <w:rsid w:val="001054D9"/>
    <w:rsid w:val="00107FB9"/>
    <w:rsid w:val="00111ECF"/>
    <w:rsid w:val="00114AAA"/>
    <w:rsid w:val="00114EE9"/>
    <w:rsid w:val="0011507F"/>
    <w:rsid w:val="001201D6"/>
    <w:rsid w:val="001218E1"/>
    <w:rsid w:val="00122276"/>
    <w:rsid w:val="00126E65"/>
    <w:rsid w:val="00127B5D"/>
    <w:rsid w:val="001308CE"/>
    <w:rsid w:val="00131262"/>
    <w:rsid w:val="00134702"/>
    <w:rsid w:val="001357B0"/>
    <w:rsid w:val="00135BB5"/>
    <w:rsid w:val="00136D09"/>
    <w:rsid w:val="00137870"/>
    <w:rsid w:val="001405D1"/>
    <w:rsid w:val="00140DF0"/>
    <w:rsid w:val="0014185A"/>
    <w:rsid w:val="0014290E"/>
    <w:rsid w:val="00143610"/>
    <w:rsid w:val="0014366A"/>
    <w:rsid w:val="00145F79"/>
    <w:rsid w:val="0014707D"/>
    <w:rsid w:val="00153332"/>
    <w:rsid w:val="00156724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C7B"/>
    <w:rsid w:val="00194CF3"/>
    <w:rsid w:val="00197122"/>
    <w:rsid w:val="001979DB"/>
    <w:rsid w:val="001A4C70"/>
    <w:rsid w:val="001A5611"/>
    <w:rsid w:val="001A61CA"/>
    <w:rsid w:val="001A7799"/>
    <w:rsid w:val="001B000A"/>
    <w:rsid w:val="001B3135"/>
    <w:rsid w:val="001B59ED"/>
    <w:rsid w:val="001B65FF"/>
    <w:rsid w:val="001C12C8"/>
    <w:rsid w:val="001C1F98"/>
    <w:rsid w:val="001C256F"/>
    <w:rsid w:val="001C3109"/>
    <w:rsid w:val="001C33AC"/>
    <w:rsid w:val="001C3C1E"/>
    <w:rsid w:val="001C4E52"/>
    <w:rsid w:val="001C6642"/>
    <w:rsid w:val="001C67DA"/>
    <w:rsid w:val="001C7926"/>
    <w:rsid w:val="001C7C3F"/>
    <w:rsid w:val="001D6CF9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146F"/>
    <w:rsid w:val="00204600"/>
    <w:rsid w:val="00205194"/>
    <w:rsid w:val="00210DCE"/>
    <w:rsid w:val="00211D44"/>
    <w:rsid w:val="0021284A"/>
    <w:rsid w:val="00213968"/>
    <w:rsid w:val="00214586"/>
    <w:rsid w:val="00221117"/>
    <w:rsid w:val="00222F60"/>
    <w:rsid w:val="002232E2"/>
    <w:rsid w:val="00223335"/>
    <w:rsid w:val="00223750"/>
    <w:rsid w:val="002248A3"/>
    <w:rsid w:val="00224C77"/>
    <w:rsid w:val="00225324"/>
    <w:rsid w:val="00227E39"/>
    <w:rsid w:val="00233770"/>
    <w:rsid w:val="00236234"/>
    <w:rsid w:val="00241840"/>
    <w:rsid w:val="00241C6C"/>
    <w:rsid w:val="002447F6"/>
    <w:rsid w:val="00244BB6"/>
    <w:rsid w:val="00246A11"/>
    <w:rsid w:val="00252051"/>
    <w:rsid w:val="00255734"/>
    <w:rsid w:val="00256EDD"/>
    <w:rsid w:val="00257369"/>
    <w:rsid w:val="00261B89"/>
    <w:rsid w:val="002632EE"/>
    <w:rsid w:val="00264077"/>
    <w:rsid w:val="0026568F"/>
    <w:rsid w:val="0026706B"/>
    <w:rsid w:val="002678AB"/>
    <w:rsid w:val="00271D38"/>
    <w:rsid w:val="00272E2B"/>
    <w:rsid w:val="002752EB"/>
    <w:rsid w:val="002814D4"/>
    <w:rsid w:val="002837ED"/>
    <w:rsid w:val="0028785C"/>
    <w:rsid w:val="002918E5"/>
    <w:rsid w:val="002947F3"/>
    <w:rsid w:val="002953C0"/>
    <w:rsid w:val="002A2237"/>
    <w:rsid w:val="002A2640"/>
    <w:rsid w:val="002A4CEF"/>
    <w:rsid w:val="002A5798"/>
    <w:rsid w:val="002A5876"/>
    <w:rsid w:val="002A7F4E"/>
    <w:rsid w:val="002B14BE"/>
    <w:rsid w:val="002B17BD"/>
    <w:rsid w:val="002B6740"/>
    <w:rsid w:val="002C317E"/>
    <w:rsid w:val="002C49D9"/>
    <w:rsid w:val="002C6B65"/>
    <w:rsid w:val="002C75A5"/>
    <w:rsid w:val="002D2644"/>
    <w:rsid w:val="002D645D"/>
    <w:rsid w:val="002D67E0"/>
    <w:rsid w:val="002D6BEA"/>
    <w:rsid w:val="002D711A"/>
    <w:rsid w:val="002D7208"/>
    <w:rsid w:val="002D74BE"/>
    <w:rsid w:val="002D7AED"/>
    <w:rsid w:val="002E0A89"/>
    <w:rsid w:val="002F0291"/>
    <w:rsid w:val="002F16D6"/>
    <w:rsid w:val="002F26C4"/>
    <w:rsid w:val="002F79CA"/>
    <w:rsid w:val="003008FD"/>
    <w:rsid w:val="00301638"/>
    <w:rsid w:val="00302515"/>
    <w:rsid w:val="00302B07"/>
    <w:rsid w:val="00302C90"/>
    <w:rsid w:val="003059C3"/>
    <w:rsid w:val="003062AC"/>
    <w:rsid w:val="00310A34"/>
    <w:rsid w:val="003117F7"/>
    <w:rsid w:val="0031370D"/>
    <w:rsid w:val="00313888"/>
    <w:rsid w:val="00315240"/>
    <w:rsid w:val="00315A87"/>
    <w:rsid w:val="00316939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231"/>
    <w:rsid w:val="00362C90"/>
    <w:rsid w:val="00364AEE"/>
    <w:rsid w:val="00365834"/>
    <w:rsid w:val="00366630"/>
    <w:rsid w:val="00367880"/>
    <w:rsid w:val="00367A44"/>
    <w:rsid w:val="003743D2"/>
    <w:rsid w:val="0037576E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908"/>
    <w:rsid w:val="003A5A9D"/>
    <w:rsid w:val="003A5E55"/>
    <w:rsid w:val="003A7227"/>
    <w:rsid w:val="003B114B"/>
    <w:rsid w:val="003B13A9"/>
    <w:rsid w:val="003B23CA"/>
    <w:rsid w:val="003B58BF"/>
    <w:rsid w:val="003B6F73"/>
    <w:rsid w:val="003C48F1"/>
    <w:rsid w:val="003C4B19"/>
    <w:rsid w:val="003C659A"/>
    <w:rsid w:val="003C7514"/>
    <w:rsid w:val="003D1ED1"/>
    <w:rsid w:val="003D4FCB"/>
    <w:rsid w:val="003E08F8"/>
    <w:rsid w:val="003E2FE9"/>
    <w:rsid w:val="003E4162"/>
    <w:rsid w:val="003E464A"/>
    <w:rsid w:val="003E719D"/>
    <w:rsid w:val="003F0669"/>
    <w:rsid w:val="003F0785"/>
    <w:rsid w:val="003F1989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299C"/>
    <w:rsid w:val="0044374E"/>
    <w:rsid w:val="0044434A"/>
    <w:rsid w:val="00445639"/>
    <w:rsid w:val="00446E5C"/>
    <w:rsid w:val="004501D1"/>
    <w:rsid w:val="0045165D"/>
    <w:rsid w:val="004519E7"/>
    <w:rsid w:val="00451F84"/>
    <w:rsid w:val="004538F2"/>
    <w:rsid w:val="00460E98"/>
    <w:rsid w:val="00460EBC"/>
    <w:rsid w:val="004617BB"/>
    <w:rsid w:val="00461FBB"/>
    <w:rsid w:val="00462A4F"/>
    <w:rsid w:val="004639B5"/>
    <w:rsid w:val="0047062C"/>
    <w:rsid w:val="00472923"/>
    <w:rsid w:val="004748C0"/>
    <w:rsid w:val="00476528"/>
    <w:rsid w:val="00477ADD"/>
    <w:rsid w:val="00480774"/>
    <w:rsid w:val="004825FF"/>
    <w:rsid w:val="00483B12"/>
    <w:rsid w:val="00485B52"/>
    <w:rsid w:val="00485F70"/>
    <w:rsid w:val="00490F36"/>
    <w:rsid w:val="004934C5"/>
    <w:rsid w:val="00494A82"/>
    <w:rsid w:val="00494BF8"/>
    <w:rsid w:val="0049543B"/>
    <w:rsid w:val="004A1963"/>
    <w:rsid w:val="004A50BC"/>
    <w:rsid w:val="004A57A5"/>
    <w:rsid w:val="004A6B8B"/>
    <w:rsid w:val="004A731F"/>
    <w:rsid w:val="004A76EB"/>
    <w:rsid w:val="004A7E36"/>
    <w:rsid w:val="004B2FE9"/>
    <w:rsid w:val="004B50F0"/>
    <w:rsid w:val="004B5569"/>
    <w:rsid w:val="004C0C45"/>
    <w:rsid w:val="004C1036"/>
    <w:rsid w:val="004C10D6"/>
    <w:rsid w:val="004C1B80"/>
    <w:rsid w:val="004C2620"/>
    <w:rsid w:val="004C2704"/>
    <w:rsid w:val="004C4725"/>
    <w:rsid w:val="004C52C0"/>
    <w:rsid w:val="004C6EE4"/>
    <w:rsid w:val="004D4CCE"/>
    <w:rsid w:val="004D63E9"/>
    <w:rsid w:val="004E179B"/>
    <w:rsid w:val="004E3410"/>
    <w:rsid w:val="004E4827"/>
    <w:rsid w:val="004E5DD6"/>
    <w:rsid w:val="004E6D1D"/>
    <w:rsid w:val="004E7F7A"/>
    <w:rsid w:val="004F1DB6"/>
    <w:rsid w:val="004F31B5"/>
    <w:rsid w:val="004F4549"/>
    <w:rsid w:val="004F4AC8"/>
    <w:rsid w:val="00500D3B"/>
    <w:rsid w:val="005038D7"/>
    <w:rsid w:val="00505787"/>
    <w:rsid w:val="00506BA7"/>
    <w:rsid w:val="00506F83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3BF0"/>
    <w:rsid w:val="00532237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724F"/>
    <w:rsid w:val="005578DF"/>
    <w:rsid w:val="00562ABE"/>
    <w:rsid w:val="00563C92"/>
    <w:rsid w:val="00564049"/>
    <w:rsid w:val="00564ED6"/>
    <w:rsid w:val="00566333"/>
    <w:rsid w:val="0056694D"/>
    <w:rsid w:val="005724C6"/>
    <w:rsid w:val="0057348E"/>
    <w:rsid w:val="005748ED"/>
    <w:rsid w:val="00580351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90C"/>
    <w:rsid w:val="00595F14"/>
    <w:rsid w:val="00596C55"/>
    <w:rsid w:val="005A1915"/>
    <w:rsid w:val="005A3AF6"/>
    <w:rsid w:val="005A4EF6"/>
    <w:rsid w:val="005A7D9C"/>
    <w:rsid w:val="005B07E1"/>
    <w:rsid w:val="005B1E12"/>
    <w:rsid w:val="005B588A"/>
    <w:rsid w:val="005C02F8"/>
    <w:rsid w:val="005C13F5"/>
    <w:rsid w:val="005C1C2E"/>
    <w:rsid w:val="005C2B74"/>
    <w:rsid w:val="005C52B4"/>
    <w:rsid w:val="005C74D9"/>
    <w:rsid w:val="005D2FD5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40A98"/>
    <w:rsid w:val="00642664"/>
    <w:rsid w:val="00644615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0BB1"/>
    <w:rsid w:val="0066140B"/>
    <w:rsid w:val="006615B0"/>
    <w:rsid w:val="0066323E"/>
    <w:rsid w:val="00664AC0"/>
    <w:rsid w:val="006658B2"/>
    <w:rsid w:val="00667F63"/>
    <w:rsid w:val="00670104"/>
    <w:rsid w:val="006701F1"/>
    <w:rsid w:val="006705AE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980"/>
    <w:rsid w:val="00685B3C"/>
    <w:rsid w:val="00685B8D"/>
    <w:rsid w:val="0068677E"/>
    <w:rsid w:val="00686D4B"/>
    <w:rsid w:val="00694955"/>
    <w:rsid w:val="006952AC"/>
    <w:rsid w:val="00696298"/>
    <w:rsid w:val="006963C8"/>
    <w:rsid w:val="00697CEE"/>
    <w:rsid w:val="006A227B"/>
    <w:rsid w:val="006B004E"/>
    <w:rsid w:val="006B4024"/>
    <w:rsid w:val="006B48EB"/>
    <w:rsid w:val="006B4F78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0E01"/>
    <w:rsid w:val="006F1D76"/>
    <w:rsid w:val="006F4070"/>
    <w:rsid w:val="006F4D47"/>
    <w:rsid w:val="006F5C85"/>
    <w:rsid w:val="006F7A42"/>
    <w:rsid w:val="007003FF"/>
    <w:rsid w:val="00702B45"/>
    <w:rsid w:val="00703B58"/>
    <w:rsid w:val="00703CB8"/>
    <w:rsid w:val="0070555D"/>
    <w:rsid w:val="00706AFC"/>
    <w:rsid w:val="00706ED2"/>
    <w:rsid w:val="007105BD"/>
    <w:rsid w:val="00711A5E"/>
    <w:rsid w:val="007125C8"/>
    <w:rsid w:val="007165C0"/>
    <w:rsid w:val="00720FCE"/>
    <w:rsid w:val="00722E1D"/>
    <w:rsid w:val="00725372"/>
    <w:rsid w:val="007308DE"/>
    <w:rsid w:val="00730CDE"/>
    <w:rsid w:val="0073327C"/>
    <w:rsid w:val="00733CAF"/>
    <w:rsid w:val="00734D6E"/>
    <w:rsid w:val="007358E6"/>
    <w:rsid w:val="007362F9"/>
    <w:rsid w:val="00737587"/>
    <w:rsid w:val="00742478"/>
    <w:rsid w:val="00747E30"/>
    <w:rsid w:val="00750A35"/>
    <w:rsid w:val="0075289B"/>
    <w:rsid w:val="007548DB"/>
    <w:rsid w:val="00754904"/>
    <w:rsid w:val="0075499B"/>
    <w:rsid w:val="00755404"/>
    <w:rsid w:val="007572CC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4738"/>
    <w:rsid w:val="00785B61"/>
    <w:rsid w:val="007877E3"/>
    <w:rsid w:val="00787E16"/>
    <w:rsid w:val="00792EE6"/>
    <w:rsid w:val="00793775"/>
    <w:rsid w:val="0079444B"/>
    <w:rsid w:val="007A0335"/>
    <w:rsid w:val="007A5E15"/>
    <w:rsid w:val="007A62A2"/>
    <w:rsid w:val="007A7C26"/>
    <w:rsid w:val="007B21B2"/>
    <w:rsid w:val="007B2867"/>
    <w:rsid w:val="007C0CCF"/>
    <w:rsid w:val="007C47FF"/>
    <w:rsid w:val="007C4815"/>
    <w:rsid w:val="007C73C6"/>
    <w:rsid w:val="007D29F5"/>
    <w:rsid w:val="007D2D31"/>
    <w:rsid w:val="007D2EDC"/>
    <w:rsid w:val="007D3348"/>
    <w:rsid w:val="007D430B"/>
    <w:rsid w:val="007D59BA"/>
    <w:rsid w:val="007D5D10"/>
    <w:rsid w:val="007E08D6"/>
    <w:rsid w:val="007E6310"/>
    <w:rsid w:val="007F0EBC"/>
    <w:rsid w:val="007F1066"/>
    <w:rsid w:val="007F1E54"/>
    <w:rsid w:val="007F34EC"/>
    <w:rsid w:val="007F3FE7"/>
    <w:rsid w:val="007F4967"/>
    <w:rsid w:val="007F4FAE"/>
    <w:rsid w:val="007F76A1"/>
    <w:rsid w:val="007F7A95"/>
    <w:rsid w:val="00801011"/>
    <w:rsid w:val="008010A8"/>
    <w:rsid w:val="00802C0B"/>
    <w:rsid w:val="00803828"/>
    <w:rsid w:val="008079C8"/>
    <w:rsid w:val="00807F68"/>
    <w:rsid w:val="008102DB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75EC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3D24"/>
    <w:rsid w:val="008674E4"/>
    <w:rsid w:val="00870445"/>
    <w:rsid w:val="00872C40"/>
    <w:rsid w:val="00872D84"/>
    <w:rsid w:val="0087454E"/>
    <w:rsid w:val="00876906"/>
    <w:rsid w:val="008875A2"/>
    <w:rsid w:val="00892186"/>
    <w:rsid w:val="00896895"/>
    <w:rsid w:val="00896C0F"/>
    <w:rsid w:val="008A024D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216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5CC"/>
    <w:rsid w:val="009007BF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07CE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0C71"/>
    <w:rsid w:val="009427CB"/>
    <w:rsid w:val="009433BE"/>
    <w:rsid w:val="00946989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4CE"/>
    <w:rsid w:val="00983D87"/>
    <w:rsid w:val="0098603A"/>
    <w:rsid w:val="009860A0"/>
    <w:rsid w:val="009909B8"/>
    <w:rsid w:val="009952C7"/>
    <w:rsid w:val="0099600D"/>
    <w:rsid w:val="009970AA"/>
    <w:rsid w:val="009A0530"/>
    <w:rsid w:val="009A2471"/>
    <w:rsid w:val="009A2653"/>
    <w:rsid w:val="009A32D4"/>
    <w:rsid w:val="009A410D"/>
    <w:rsid w:val="009A4C9A"/>
    <w:rsid w:val="009A5616"/>
    <w:rsid w:val="009A63E0"/>
    <w:rsid w:val="009B4E9E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2"/>
    <w:rsid w:val="009E3077"/>
    <w:rsid w:val="009E3C0C"/>
    <w:rsid w:val="009E6B1D"/>
    <w:rsid w:val="009F246A"/>
    <w:rsid w:val="009F3788"/>
    <w:rsid w:val="009F3A15"/>
    <w:rsid w:val="009F41F4"/>
    <w:rsid w:val="009F7330"/>
    <w:rsid w:val="00A01323"/>
    <w:rsid w:val="00A01864"/>
    <w:rsid w:val="00A0223C"/>
    <w:rsid w:val="00A05061"/>
    <w:rsid w:val="00A05C0F"/>
    <w:rsid w:val="00A06B79"/>
    <w:rsid w:val="00A06C60"/>
    <w:rsid w:val="00A10FFA"/>
    <w:rsid w:val="00A1134B"/>
    <w:rsid w:val="00A1288A"/>
    <w:rsid w:val="00A14EE6"/>
    <w:rsid w:val="00A17D18"/>
    <w:rsid w:val="00A20B08"/>
    <w:rsid w:val="00A20E8F"/>
    <w:rsid w:val="00A2116D"/>
    <w:rsid w:val="00A22755"/>
    <w:rsid w:val="00A22A15"/>
    <w:rsid w:val="00A25019"/>
    <w:rsid w:val="00A266B8"/>
    <w:rsid w:val="00A30E35"/>
    <w:rsid w:val="00A3160B"/>
    <w:rsid w:val="00A330D6"/>
    <w:rsid w:val="00A3513D"/>
    <w:rsid w:val="00A36B36"/>
    <w:rsid w:val="00A3787E"/>
    <w:rsid w:val="00A4101C"/>
    <w:rsid w:val="00A431D6"/>
    <w:rsid w:val="00A45ED0"/>
    <w:rsid w:val="00A46A06"/>
    <w:rsid w:val="00A560DD"/>
    <w:rsid w:val="00A578F5"/>
    <w:rsid w:val="00A6013A"/>
    <w:rsid w:val="00A60544"/>
    <w:rsid w:val="00A62E79"/>
    <w:rsid w:val="00A67C42"/>
    <w:rsid w:val="00A71927"/>
    <w:rsid w:val="00A71CB4"/>
    <w:rsid w:val="00A748FF"/>
    <w:rsid w:val="00A74A76"/>
    <w:rsid w:val="00A74B97"/>
    <w:rsid w:val="00A7645F"/>
    <w:rsid w:val="00A76911"/>
    <w:rsid w:val="00A8102D"/>
    <w:rsid w:val="00A81BE2"/>
    <w:rsid w:val="00A85586"/>
    <w:rsid w:val="00A86C15"/>
    <w:rsid w:val="00A9175F"/>
    <w:rsid w:val="00A91DA3"/>
    <w:rsid w:val="00A91FE0"/>
    <w:rsid w:val="00A97F70"/>
    <w:rsid w:val="00AA4266"/>
    <w:rsid w:val="00AA435C"/>
    <w:rsid w:val="00AB2527"/>
    <w:rsid w:val="00AC2D83"/>
    <w:rsid w:val="00AC4555"/>
    <w:rsid w:val="00AC4C9D"/>
    <w:rsid w:val="00AC5669"/>
    <w:rsid w:val="00AC754C"/>
    <w:rsid w:val="00AC780F"/>
    <w:rsid w:val="00AD2A34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3FD"/>
    <w:rsid w:val="00AF0521"/>
    <w:rsid w:val="00AF0D14"/>
    <w:rsid w:val="00AF2E5E"/>
    <w:rsid w:val="00AF4F4E"/>
    <w:rsid w:val="00AF6582"/>
    <w:rsid w:val="00B01A2A"/>
    <w:rsid w:val="00B02E5B"/>
    <w:rsid w:val="00B0402C"/>
    <w:rsid w:val="00B044D9"/>
    <w:rsid w:val="00B04961"/>
    <w:rsid w:val="00B04E14"/>
    <w:rsid w:val="00B119CC"/>
    <w:rsid w:val="00B11C33"/>
    <w:rsid w:val="00B1499E"/>
    <w:rsid w:val="00B153AF"/>
    <w:rsid w:val="00B15EF9"/>
    <w:rsid w:val="00B20941"/>
    <w:rsid w:val="00B20BCF"/>
    <w:rsid w:val="00B21D2F"/>
    <w:rsid w:val="00B21E12"/>
    <w:rsid w:val="00B23988"/>
    <w:rsid w:val="00B24B09"/>
    <w:rsid w:val="00B2594C"/>
    <w:rsid w:val="00B266ED"/>
    <w:rsid w:val="00B2696B"/>
    <w:rsid w:val="00B26FE4"/>
    <w:rsid w:val="00B3115C"/>
    <w:rsid w:val="00B325D8"/>
    <w:rsid w:val="00B333E3"/>
    <w:rsid w:val="00B3383A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394"/>
    <w:rsid w:val="00B6181B"/>
    <w:rsid w:val="00B64E61"/>
    <w:rsid w:val="00B659EA"/>
    <w:rsid w:val="00B66F2C"/>
    <w:rsid w:val="00B7099A"/>
    <w:rsid w:val="00B71B9B"/>
    <w:rsid w:val="00B72784"/>
    <w:rsid w:val="00B736C3"/>
    <w:rsid w:val="00B73CB3"/>
    <w:rsid w:val="00B7769F"/>
    <w:rsid w:val="00B80B1E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30E"/>
    <w:rsid w:val="00BA1A68"/>
    <w:rsid w:val="00BA1A8D"/>
    <w:rsid w:val="00BA2601"/>
    <w:rsid w:val="00BA3337"/>
    <w:rsid w:val="00BA4BBD"/>
    <w:rsid w:val="00BA5C7E"/>
    <w:rsid w:val="00BA79D6"/>
    <w:rsid w:val="00BA7C69"/>
    <w:rsid w:val="00BB19B8"/>
    <w:rsid w:val="00BB6D55"/>
    <w:rsid w:val="00BB7015"/>
    <w:rsid w:val="00BC0322"/>
    <w:rsid w:val="00BC077D"/>
    <w:rsid w:val="00BC4A55"/>
    <w:rsid w:val="00BD1112"/>
    <w:rsid w:val="00BD2D8F"/>
    <w:rsid w:val="00BD58A4"/>
    <w:rsid w:val="00BD6239"/>
    <w:rsid w:val="00BD7949"/>
    <w:rsid w:val="00BD7E21"/>
    <w:rsid w:val="00BE087A"/>
    <w:rsid w:val="00BE0A7B"/>
    <w:rsid w:val="00BE28EE"/>
    <w:rsid w:val="00BE38A8"/>
    <w:rsid w:val="00BE7AE1"/>
    <w:rsid w:val="00BF0427"/>
    <w:rsid w:val="00BF15F1"/>
    <w:rsid w:val="00BF1BAE"/>
    <w:rsid w:val="00BF3244"/>
    <w:rsid w:val="00BF353D"/>
    <w:rsid w:val="00BF6EFD"/>
    <w:rsid w:val="00BF78FD"/>
    <w:rsid w:val="00C015A6"/>
    <w:rsid w:val="00C0164D"/>
    <w:rsid w:val="00C02FE9"/>
    <w:rsid w:val="00C05CC4"/>
    <w:rsid w:val="00C0613F"/>
    <w:rsid w:val="00C10C91"/>
    <w:rsid w:val="00C12D87"/>
    <w:rsid w:val="00C14458"/>
    <w:rsid w:val="00C14580"/>
    <w:rsid w:val="00C153BB"/>
    <w:rsid w:val="00C15862"/>
    <w:rsid w:val="00C179E7"/>
    <w:rsid w:val="00C22F62"/>
    <w:rsid w:val="00C24130"/>
    <w:rsid w:val="00C244CC"/>
    <w:rsid w:val="00C244E8"/>
    <w:rsid w:val="00C24B37"/>
    <w:rsid w:val="00C25922"/>
    <w:rsid w:val="00C27669"/>
    <w:rsid w:val="00C27BFA"/>
    <w:rsid w:val="00C300AC"/>
    <w:rsid w:val="00C3103E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23AC"/>
    <w:rsid w:val="00C52BD9"/>
    <w:rsid w:val="00C5533B"/>
    <w:rsid w:val="00C57F0E"/>
    <w:rsid w:val="00C63010"/>
    <w:rsid w:val="00C6357F"/>
    <w:rsid w:val="00C64003"/>
    <w:rsid w:val="00C640EF"/>
    <w:rsid w:val="00C652B5"/>
    <w:rsid w:val="00C6624F"/>
    <w:rsid w:val="00C66E9C"/>
    <w:rsid w:val="00C6776E"/>
    <w:rsid w:val="00C67F59"/>
    <w:rsid w:val="00C70026"/>
    <w:rsid w:val="00C7042E"/>
    <w:rsid w:val="00C71407"/>
    <w:rsid w:val="00C71DB7"/>
    <w:rsid w:val="00C734AB"/>
    <w:rsid w:val="00C74421"/>
    <w:rsid w:val="00C7601A"/>
    <w:rsid w:val="00C7771A"/>
    <w:rsid w:val="00C810D6"/>
    <w:rsid w:val="00C82F0B"/>
    <w:rsid w:val="00C87777"/>
    <w:rsid w:val="00C9266C"/>
    <w:rsid w:val="00C97C1D"/>
    <w:rsid w:val="00CA152F"/>
    <w:rsid w:val="00CA23A0"/>
    <w:rsid w:val="00CA4619"/>
    <w:rsid w:val="00CB49E0"/>
    <w:rsid w:val="00CB6C60"/>
    <w:rsid w:val="00CC1E7F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014C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CF7768"/>
    <w:rsid w:val="00D04517"/>
    <w:rsid w:val="00D04D15"/>
    <w:rsid w:val="00D0511E"/>
    <w:rsid w:val="00D1025F"/>
    <w:rsid w:val="00D12DCC"/>
    <w:rsid w:val="00D14073"/>
    <w:rsid w:val="00D1415B"/>
    <w:rsid w:val="00D14DCB"/>
    <w:rsid w:val="00D16266"/>
    <w:rsid w:val="00D16E6D"/>
    <w:rsid w:val="00D21929"/>
    <w:rsid w:val="00D22BE4"/>
    <w:rsid w:val="00D24228"/>
    <w:rsid w:val="00D25F02"/>
    <w:rsid w:val="00D26572"/>
    <w:rsid w:val="00D26C21"/>
    <w:rsid w:val="00D271C0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0826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1C8"/>
    <w:rsid w:val="00D84681"/>
    <w:rsid w:val="00D8552D"/>
    <w:rsid w:val="00D87117"/>
    <w:rsid w:val="00D871CB"/>
    <w:rsid w:val="00D90AAB"/>
    <w:rsid w:val="00D91670"/>
    <w:rsid w:val="00D93276"/>
    <w:rsid w:val="00D93CF7"/>
    <w:rsid w:val="00D96540"/>
    <w:rsid w:val="00DA24CB"/>
    <w:rsid w:val="00DA3046"/>
    <w:rsid w:val="00DA509A"/>
    <w:rsid w:val="00DA7DDD"/>
    <w:rsid w:val="00DB1405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0E2B"/>
    <w:rsid w:val="00DD2EAB"/>
    <w:rsid w:val="00DD3005"/>
    <w:rsid w:val="00DD3AAC"/>
    <w:rsid w:val="00DE0673"/>
    <w:rsid w:val="00DE5733"/>
    <w:rsid w:val="00DE67E4"/>
    <w:rsid w:val="00DE6A89"/>
    <w:rsid w:val="00DE75D3"/>
    <w:rsid w:val="00DE7EFD"/>
    <w:rsid w:val="00DF01CD"/>
    <w:rsid w:val="00DF1AE3"/>
    <w:rsid w:val="00DF2B18"/>
    <w:rsid w:val="00DF31CA"/>
    <w:rsid w:val="00DF5D0D"/>
    <w:rsid w:val="00DF68C8"/>
    <w:rsid w:val="00DF733B"/>
    <w:rsid w:val="00E00090"/>
    <w:rsid w:val="00E01CAB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4763"/>
    <w:rsid w:val="00E54FB9"/>
    <w:rsid w:val="00E55C88"/>
    <w:rsid w:val="00E5600C"/>
    <w:rsid w:val="00E6178E"/>
    <w:rsid w:val="00E61DB6"/>
    <w:rsid w:val="00E6447A"/>
    <w:rsid w:val="00E661AD"/>
    <w:rsid w:val="00E70BF5"/>
    <w:rsid w:val="00E73219"/>
    <w:rsid w:val="00E73A59"/>
    <w:rsid w:val="00E73DDD"/>
    <w:rsid w:val="00E74F5C"/>
    <w:rsid w:val="00E76BC2"/>
    <w:rsid w:val="00E80EE3"/>
    <w:rsid w:val="00E81CE2"/>
    <w:rsid w:val="00E83045"/>
    <w:rsid w:val="00E83F5C"/>
    <w:rsid w:val="00E84110"/>
    <w:rsid w:val="00E85655"/>
    <w:rsid w:val="00E8697B"/>
    <w:rsid w:val="00E86DEB"/>
    <w:rsid w:val="00E86E8D"/>
    <w:rsid w:val="00E8726F"/>
    <w:rsid w:val="00E87B49"/>
    <w:rsid w:val="00E87C3A"/>
    <w:rsid w:val="00E90116"/>
    <w:rsid w:val="00E925D1"/>
    <w:rsid w:val="00E928B8"/>
    <w:rsid w:val="00E97562"/>
    <w:rsid w:val="00E97F36"/>
    <w:rsid w:val="00EA065A"/>
    <w:rsid w:val="00EA0715"/>
    <w:rsid w:val="00EA0AC9"/>
    <w:rsid w:val="00EA2330"/>
    <w:rsid w:val="00EA2BDF"/>
    <w:rsid w:val="00EA4C1A"/>
    <w:rsid w:val="00EA608B"/>
    <w:rsid w:val="00EB1584"/>
    <w:rsid w:val="00EB26BF"/>
    <w:rsid w:val="00EB5407"/>
    <w:rsid w:val="00EB567B"/>
    <w:rsid w:val="00EB5DC0"/>
    <w:rsid w:val="00EB6A66"/>
    <w:rsid w:val="00EB6F6F"/>
    <w:rsid w:val="00EC1621"/>
    <w:rsid w:val="00EC3BD8"/>
    <w:rsid w:val="00EC4352"/>
    <w:rsid w:val="00EC49D8"/>
    <w:rsid w:val="00EC538A"/>
    <w:rsid w:val="00EC665B"/>
    <w:rsid w:val="00ED4C88"/>
    <w:rsid w:val="00ED567F"/>
    <w:rsid w:val="00EE318B"/>
    <w:rsid w:val="00EE3C74"/>
    <w:rsid w:val="00EE6FAB"/>
    <w:rsid w:val="00EE7A93"/>
    <w:rsid w:val="00EF0428"/>
    <w:rsid w:val="00EF07DA"/>
    <w:rsid w:val="00EF07E9"/>
    <w:rsid w:val="00EF0C90"/>
    <w:rsid w:val="00EF1B4A"/>
    <w:rsid w:val="00EF2963"/>
    <w:rsid w:val="00EF3710"/>
    <w:rsid w:val="00EF39FF"/>
    <w:rsid w:val="00F0084C"/>
    <w:rsid w:val="00F042DF"/>
    <w:rsid w:val="00F05931"/>
    <w:rsid w:val="00F05BE3"/>
    <w:rsid w:val="00F05C67"/>
    <w:rsid w:val="00F11020"/>
    <w:rsid w:val="00F11475"/>
    <w:rsid w:val="00F1323B"/>
    <w:rsid w:val="00F13549"/>
    <w:rsid w:val="00F14DB7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566D"/>
    <w:rsid w:val="00F66BC0"/>
    <w:rsid w:val="00F713BE"/>
    <w:rsid w:val="00F722E1"/>
    <w:rsid w:val="00F72305"/>
    <w:rsid w:val="00F72671"/>
    <w:rsid w:val="00F728E0"/>
    <w:rsid w:val="00F75A5F"/>
    <w:rsid w:val="00F7713A"/>
    <w:rsid w:val="00F80B9A"/>
    <w:rsid w:val="00F81D19"/>
    <w:rsid w:val="00F84122"/>
    <w:rsid w:val="00F920EB"/>
    <w:rsid w:val="00F92B36"/>
    <w:rsid w:val="00F92BD6"/>
    <w:rsid w:val="00F93F5F"/>
    <w:rsid w:val="00FA12D9"/>
    <w:rsid w:val="00FA1C7E"/>
    <w:rsid w:val="00FA49A1"/>
    <w:rsid w:val="00FB1331"/>
    <w:rsid w:val="00FB2E1F"/>
    <w:rsid w:val="00FB75A2"/>
    <w:rsid w:val="00FC51CC"/>
    <w:rsid w:val="00FC6A5D"/>
    <w:rsid w:val="00FD0F46"/>
    <w:rsid w:val="00FD24DC"/>
    <w:rsid w:val="00FD2552"/>
    <w:rsid w:val="00FD27EC"/>
    <w:rsid w:val="00FD5CB9"/>
    <w:rsid w:val="00FD77B3"/>
    <w:rsid w:val="00FE39AD"/>
    <w:rsid w:val="00FE3D47"/>
    <w:rsid w:val="00FE4CFE"/>
    <w:rsid w:val="00FF1B19"/>
    <w:rsid w:val="00FF27A4"/>
    <w:rsid w:val="00FF4295"/>
    <w:rsid w:val="00FF4FFE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8D585C"/>
  <w15:docId w15:val="{30E78613-3585-4488-AD86-00E567F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paragraph" w:customStyle="1" w:styleId="LPNaglowek">
    <w:name w:val="LP_Naglowek"/>
    <w:rsid w:val="00302C90"/>
    <w:pPr>
      <w:suppressAutoHyphens/>
    </w:pPr>
    <w:rPr>
      <w:rFonts w:ascii="Arial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957144-3DB9-48EE-A1BB-BC4E540368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E7B00C-B626-4ACD-A8B6-1388B56230DF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3.xml><?xml version="1.0" encoding="utf-8"?>
<ds:datastoreItem xmlns:ds="http://schemas.openxmlformats.org/officeDocument/2006/customXml" ds:itemID="{17B4EB62-CAFF-41E5-944A-981F6E4ACF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542DA2-C2F3-4FC6-B4EA-6848AFA99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Monika</dc:creator>
  <cp:keywords/>
  <cp:lastModifiedBy>ZDPM ZDPM</cp:lastModifiedBy>
  <cp:revision>2</cp:revision>
  <cp:lastPrinted>2020-12-21T07:11:00Z</cp:lastPrinted>
  <dcterms:created xsi:type="dcterms:W3CDTF">2022-12-01T09:22:00Z</dcterms:created>
  <dcterms:modified xsi:type="dcterms:W3CDTF">2022-12-01T09:22:00Z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